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5AE1" w14:textId="77777777" w:rsidR="000A0F2D" w:rsidRPr="00B7010F" w:rsidRDefault="000A0F2D" w:rsidP="000A0F2D">
      <w:pPr>
        <w:spacing w:after="120"/>
      </w:pPr>
      <w:r w:rsidRPr="00B7010F">
        <w:rPr>
          <w:noProof/>
        </w:rPr>
        <w:drawing>
          <wp:anchor distT="0" distB="0" distL="114300" distR="114300" simplePos="0" relativeHeight="251660288" behindDoc="0" locked="0" layoutInCell="1" allowOverlap="1" wp14:anchorId="29E0C023" wp14:editId="2E37DA47">
            <wp:simplePos x="0" y="0"/>
            <wp:positionH relativeFrom="column">
              <wp:posOffset>4546600</wp:posOffset>
            </wp:positionH>
            <wp:positionV relativeFrom="paragraph">
              <wp:posOffset>0</wp:posOffset>
            </wp:positionV>
            <wp:extent cx="1223010" cy="7429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0F">
        <w:rPr>
          <w:b/>
          <w:bCs/>
        </w:rPr>
        <w:t>Meeting:</w:t>
      </w:r>
      <w:r w:rsidRPr="00B7010F">
        <w:t xml:space="preserve"> </w:t>
      </w:r>
      <w:r w:rsidRPr="00B7010F">
        <w:rPr>
          <w:noProof/>
        </w:rPr>
        <w:t xml:space="preserve">People and Places Board </w:t>
      </w:r>
    </w:p>
    <w:p w14:paraId="4D073DF5" w14:textId="77777777" w:rsidR="000A0F2D" w:rsidRPr="00B7010F" w:rsidRDefault="000A0F2D" w:rsidP="000A0F2D">
      <w:pPr>
        <w:spacing w:after="120"/>
        <w:rPr>
          <w:color w:val="FF0000"/>
        </w:rPr>
      </w:pPr>
      <w:r w:rsidRPr="00B7010F">
        <w:rPr>
          <w:b/>
          <w:bCs/>
        </w:rPr>
        <w:t>Date:</w:t>
      </w:r>
      <w:r w:rsidRPr="00B7010F">
        <w:t xml:space="preserve"> 8 November 2022</w:t>
      </w:r>
    </w:p>
    <w:p w14:paraId="0C92CDBF" w14:textId="2AB7F3D0" w:rsidR="000F69FB" w:rsidRDefault="000F69FB"/>
    <w:p w14:paraId="6E112D01" w14:textId="77777777" w:rsidR="000A0F2D" w:rsidRPr="00C803F3" w:rsidRDefault="000A0F2D"/>
    <w:bookmarkStart w:id="0" w:name="Title" w:displacedByCustomXml="next"/>
    <w:sdt>
      <w:sdtPr>
        <w:rPr>
          <w:sz w:val="32"/>
          <w:szCs w:val="32"/>
        </w:rPr>
        <w:alias w:val="Title"/>
        <w:tag w:val="Title"/>
        <w:id w:val="1323468504"/>
        <w:placeholder>
          <w:docPart w:val="F52133CF834E41489DE177FB3DE47AAB"/>
        </w:placeholder>
        <w:text w:multiLine="1"/>
      </w:sdtPr>
      <w:sdtEndPr/>
      <w:sdtContent>
        <w:p w14:paraId="76EBDE4B" w14:textId="415F5BD3" w:rsidR="009B6F95" w:rsidRPr="000A0F2D" w:rsidRDefault="00C17D3F" w:rsidP="009B6F95">
          <w:pPr>
            <w:pStyle w:val="Title1"/>
            <w:rPr>
              <w:sz w:val="32"/>
              <w:szCs w:val="32"/>
            </w:rPr>
          </w:pPr>
          <w:r w:rsidRPr="000A0F2D">
            <w:rPr>
              <w:sz w:val="32"/>
              <w:szCs w:val="32"/>
            </w:rPr>
            <w:t>People and Places Board meetings forward plan</w:t>
          </w:r>
        </w:p>
      </w:sdtContent>
    </w:sdt>
    <w:bookmarkEnd w:id="0" w:displacedByCustomXml="prev"/>
    <w:p w14:paraId="51BBCF24" w14:textId="77777777" w:rsidR="009B6F95" w:rsidRPr="00C803F3" w:rsidRDefault="009B6F95"/>
    <w:sdt>
      <w:sdtPr>
        <w:rPr>
          <w:rStyle w:val="Style6"/>
          <w:sz w:val="28"/>
          <w:szCs w:val="28"/>
        </w:rPr>
        <w:alias w:val="Purpose of report"/>
        <w:tag w:val="Purpose of report"/>
        <w:id w:val="-783727919"/>
        <w:lock w:val="sdtLocked"/>
        <w:placeholder>
          <w:docPart w:val="A493B351973B40F98342A88A6D27DCFA"/>
        </w:placeholder>
      </w:sdtPr>
      <w:sdtEndPr>
        <w:rPr>
          <w:rStyle w:val="Style6"/>
        </w:rPr>
      </w:sdtEndPr>
      <w:sdtContent>
        <w:p w14:paraId="2D06877F" w14:textId="77777777" w:rsidR="009B6F95" w:rsidRPr="000A0F2D" w:rsidRDefault="009B6F95" w:rsidP="00B84F31">
          <w:pPr>
            <w:ind w:left="0" w:firstLine="0"/>
            <w:rPr>
              <w:sz w:val="28"/>
              <w:szCs w:val="28"/>
            </w:rPr>
          </w:pPr>
          <w:r w:rsidRPr="000A0F2D">
            <w:rPr>
              <w:rStyle w:val="Style6"/>
              <w:sz w:val="28"/>
              <w:szCs w:val="28"/>
            </w:rPr>
            <w:t>Purpose of report</w:t>
          </w:r>
        </w:p>
      </w:sdtContent>
    </w:sdt>
    <w:sdt>
      <w:sdtPr>
        <w:rPr>
          <w:rStyle w:val="Title3Char"/>
          <w:sz w:val="24"/>
          <w:szCs w:val="24"/>
        </w:rPr>
        <w:alias w:val="Purpose of report"/>
        <w:tag w:val="Purpose of report"/>
        <w:id w:val="796033656"/>
        <w:placeholder>
          <w:docPart w:val="DF1877810AC34347A9A914FB96854548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E88F0CB" w14:textId="301121E2" w:rsidR="00795C95" w:rsidRPr="000A0F2D" w:rsidRDefault="00C17D3F" w:rsidP="00B84F31">
          <w:pPr>
            <w:ind w:left="0" w:firstLine="0"/>
            <w:rPr>
              <w:rStyle w:val="Title3Char"/>
              <w:sz w:val="24"/>
              <w:szCs w:val="24"/>
            </w:rPr>
          </w:pPr>
          <w:r w:rsidRPr="000A0F2D">
            <w:rPr>
              <w:rStyle w:val="Title3Char"/>
              <w:sz w:val="24"/>
              <w:szCs w:val="24"/>
            </w:rPr>
            <w:t>For direction.</w:t>
          </w:r>
        </w:p>
      </w:sdtContent>
    </w:sdt>
    <w:p w14:paraId="168A9DE6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  <w:sz w:val="28"/>
          <w:szCs w:val="28"/>
        </w:rPr>
        <w:id w:val="911819474"/>
        <w:lock w:val="sdtLocked"/>
        <w:placeholder>
          <w:docPart w:val="59AA287DFE70470EA5DA4368A3173D3A"/>
        </w:placeholder>
      </w:sdtPr>
      <w:sdtEndPr>
        <w:rPr>
          <w:rStyle w:val="Style6"/>
        </w:rPr>
      </w:sdtEndPr>
      <w:sdtContent>
        <w:p w14:paraId="5ED847A9" w14:textId="77777777" w:rsidR="009B6F95" w:rsidRPr="000A0F2D" w:rsidRDefault="009B6F95" w:rsidP="00B84F31">
          <w:pPr>
            <w:ind w:left="0" w:firstLine="0"/>
            <w:rPr>
              <w:sz w:val="28"/>
              <w:szCs w:val="28"/>
            </w:rPr>
          </w:pPr>
          <w:r w:rsidRPr="000A0F2D">
            <w:rPr>
              <w:rStyle w:val="Style6"/>
              <w:sz w:val="28"/>
              <w:szCs w:val="28"/>
            </w:rPr>
            <w:t>Summary</w:t>
          </w:r>
        </w:p>
      </w:sdtContent>
    </w:sdt>
    <w:p w14:paraId="2A4206B2" w14:textId="41024A9A" w:rsidR="009B6F95" w:rsidRPr="000A0F2D" w:rsidRDefault="007407AE" w:rsidP="00D3093B">
      <w:pPr>
        <w:pStyle w:val="Title3"/>
        <w:rPr>
          <w:sz w:val="24"/>
          <w:szCs w:val="24"/>
        </w:rPr>
      </w:pPr>
      <w:r w:rsidRPr="000A0F2D">
        <w:rPr>
          <w:sz w:val="24"/>
          <w:szCs w:val="24"/>
        </w:rPr>
        <w:t>This short paper sets out</w:t>
      </w:r>
      <w:r w:rsidR="00881C02" w:rsidRPr="000A0F2D">
        <w:rPr>
          <w:sz w:val="24"/>
          <w:szCs w:val="24"/>
        </w:rPr>
        <w:t xml:space="preserve"> f</w:t>
      </w:r>
      <w:r w:rsidR="00C17D3F" w:rsidRPr="000A0F2D">
        <w:rPr>
          <w:sz w:val="24"/>
          <w:szCs w:val="24"/>
        </w:rPr>
        <w:t>uture Board dates with proposals for discussion</w:t>
      </w:r>
      <w:r w:rsidR="00957E7C" w:rsidRPr="000A0F2D">
        <w:rPr>
          <w:sz w:val="24"/>
          <w:szCs w:val="24"/>
        </w:rPr>
        <w:t xml:space="preserve"> topics</w:t>
      </w:r>
      <w:r w:rsidR="00F56CEF" w:rsidRPr="000A0F2D">
        <w:rPr>
          <w:sz w:val="24"/>
          <w:szCs w:val="24"/>
        </w:rPr>
        <w:t xml:space="preserve">. </w:t>
      </w:r>
    </w:p>
    <w:p w14:paraId="4207AE82" w14:textId="52237523" w:rsidR="009B6F95" w:rsidRPr="000A0F2D" w:rsidRDefault="009B6F95" w:rsidP="00D3093B">
      <w:pPr>
        <w:pStyle w:val="Title3"/>
        <w:rPr>
          <w:sz w:val="24"/>
          <w:szCs w:val="24"/>
        </w:rPr>
      </w:pPr>
    </w:p>
    <w:p w14:paraId="3551AF22" w14:textId="68D09081" w:rsidR="00F56CEF" w:rsidRPr="000A0F2D" w:rsidRDefault="00F56CEF" w:rsidP="00D3093B">
      <w:pPr>
        <w:pStyle w:val="Title3"/>
        <w:rPr>
          <w:i/>
          <w:iCs/>
          <w:sz w:val="24"/>
          <w:szCs w:val="24"/>
        </w:rPr>
      </w:pPr>
      <w:r w:rsidRPr="000A0F2D">
        <w:rPr>
          <w:sz w:val="24"/>
          <w:szCs w:val="24"/>
        </w:rPr>
        <w:t xml:space="preserve">Is this report confidential? Yes </w:t>
      </w:r>
      <w:sdt>
        <w:sdtPr>
          <w:rPr>
            <w:i/>
            <w:iCs/>
            <w:sz w:val="24"/>
            <w:szCs w:val="24"/>
          </w:rPr>
          <w:id w:val="96416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F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A0F2D">
        <w:rPr>
          <w:sz w:val="24"/>
          <w:szCs w:val="24"/>
        </w:rPr>
        <w:tab/>
        <w:t xml:space="preserve">No </w:t>
      </w:r>
      <w:sdt>
        <w:sdtPr>
          <w:rPr>
            <w:i/>
            <w:iCs/>
            <w:sz w:val="24"/>
            <w:szCs w:val="24"/>
          </w:rPr>
          <w:id w:val="-2013125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7D3F" w:rsidRPr="000A0F2D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</w:p>
    <w:p w14:paraId="065258CB" w14:textId="556E3272" w:rsidR="00F56CEF" w:rsidRDefault="00F56CEF" w:rsidP="00D3093B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2C3D8" wp14:editId="3BBD43A2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705475" cy="2085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C1512" w14:textId="77777777" w:rsidR="000F69FB" w:rsidRDefault="000F69FB"/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CEF873299C614F0BA045CAA7418A5372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B80F8DB" w14:textId="77777777" w:rsidR="000F69FB" w:rsidRPr="000A0F2D" w:rsidRDefault="000F69FB" w:rsidP="00B84F31">
                                <w:pPr>
                                  <w:ind w:left="0"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A0F2D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3DD7AE91" w14:textId="00195C11" w:rsidR="000F69FB" w:rsidRPr="000A0F2D" w:rsidRDefault="00D3093B" w:rsidP="00D3093B">
                            <w:pPr>
                              <w:pStyle w:val="Title3"/>
                              <w:rPr>
                                <w:sz w:val="24"/>
                                <w:szCs w:val="24"/>
                              </w:rPr>
                            </w:pPr>
                            <w:r w:rsidRPr="000A0F2D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C17D3F" w:rsidRPr="000A0F2D">
                              <w:rPr>
                                <w:sz w:val="24"/>
                                <w:szCs w:val="24"/>
                              </w:rPr>
                              <w:t>embers to comment on and agree the forward plan</w:t>
                            </w:r>
                            <w:r w:rsidR="00766668" w:rsidRPr="000A0F2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50D5AF" w14:textId="77777777" w:rsidR="000F69FB" w:rsidRPr="000A0F2D" w:rsidRDefault="00491F30" w:rsidP="00B84F31">
                            <w:pPr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B3D51E76F2D142AAAEF8F9394FB4B48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0A0F2D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5C3EA439" w14:textId="7D928F11" w:rsidR="000F69FB" w:rsidRPr="000A0F2D" w:rsidRDefault="00C17D3F" w:rsidP="000A0F2D">
                            <w:p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0A0F2D">
                              <w:rPr>
                                <w:sz w:val="24"/>
                                <w:szCs w:val="24"/>
                              </w:rPr>
                              <w:t>Officers to update the forward plan as required</w:t>
                            </w:r>
                            <w:r w:rsidR="008C3546" w:rsidRPr="000A0F2D">
                              <w:rPr>
                                <w:sz w:val="24"/>
                                <w:szCs w:val="24"/>
                              </w:rPr>
                              <w:t>. Officers to prepare invitations to</w:t>
                            </w:r>
                            <w:r w:rsidR="000A0F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3546" w:rsidRPr="000A0F2D">
                              <w:rPr>
                                <w:sz w:val="24"/>
                                <w:szCs w:val="24"/>
                              </w:rPr>
                              <w:t>speakers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C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75pt;width:449.2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" fillcolor="white [3201]" strokeweight=".5pt">
                <v:textbox>
                  <w:txbxContent>
                    <w:p w14:paraId="05BC1512" w14:textId="77777777" w:rsidR="000F69FB" w:rsidRDefault="000F69FB"/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CEF873299C614F0BA045CAA7418A5372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B80F8DB" w14:textId="77777777" w:rsidR="000F69FB" w:rsidRPr="000A0F2D" w:rsidRDefault="000F69FB" w:rsidP="00B84F31">
                          <w:pPr>
                            <w:ind w:left="0" w:firstLine="0"/>
                            <w:rPr>
                              <w:sz w:val="24"/>
                              <w:szCs w:val="24"/>
                            </w:rPr>
                          </w:pPr>
                          <w:r w:rsidRPr="000A0F2D">
                            <w:rPr>
                              <w:rStyle w:val="Style6"/>
                              <w:sz w:val="24"/>
                              <w:szCs w:val="24"/>
                            </w:rPr>
                            <w:t>Recommendation/s</w:t>
                          </w:r>
                        </w:p>
                      </w:sdtContent>
                    </w:sdt>
                    <w:p w14:paraId="3DD7AE91" w14:textId="00195C11" w:rsidR="000F69FB" w:rsidRPr="000A0F2D" w:rsidRDefault="00D3093B" w:rsidP="00D3093B">
                      <w:pPr>
                        <w:pStyle w:val="Title3"/>
                        <w:rPr>
                          <w:sz w:val="24"/>
                          <w:szCs w:val="24"/>
                        </w:rPr>
                      </w:pPr>
                      <w:r w:rsidRPr="000A0F2D">
                        <w:rPr>
                          <w:sz w:val="24"/>
                          <w:szCs w:val="24"/>
                        </w:rPr>
                        <w:t>M</w:t>
                      </w:r>
                      <w:r w:rsidR="00C17D3F" w:rsidRPr="000A0F2D">
                        <w:rPr>
                          <w:sz w:val="24"/>
                          <w:szCs w:val="24"/>
                        </w:rPr>
                        <w:t>embers to comment on and agree the forward plan</w:t>
                      </w:r>
                      <w:r w:rsidR="00766668" w:rsidRPr="000A0F2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650D5AF" w14:textId="77777777" w:rsidR="000F69FB" w:rsidRPr="000A0F2D" w:rsidRDefault="00EF778E" w:rsidP="00B84F31">
                      <w:pPr>
                        <w:ind w:left="0" w:firstLine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B3D51E76F2D142AAAEF8F9394FB4B48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0A0F2D">
                            <w:rPr>
                              <w:rStyle w:val="Style6"/>
                              <w:sz w:val="24"/>
                              <w:szCs w:val="24"/>
                            </w:rPr>
                            <w:t>Action/s</w:t>
                          </w:r>
                        </w:sdtContent>
                      </w:sdt>
                    </w:p>
                    <w:p w14:paraId="5C3EA439" w14:textId="7D928F11" w:rsidR="000F69FB" w:rsidRPr="000A0F2D" w:rsidRDefault="00C17D3F" w:rsidP="000A0F2D">
                      <w:p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0A0F2D">
                        <w:rPr>
                          <w:sz w:val="24"/>
                          <w:szCs w:val="24"/>
                        </w:rPr>
                        <w:t>Officers to update the forward plan as required</w:t>
                      </w:r>
                      <w:r w:rsidR="008C3546" w:rsidRPr="000A0F2D">
                        <w:rPr>
                          <w:sz w:val="24"/>
                          <w:szCs w:val="24"/>
                        </w:rPr>
                        <w:t>. Officers to prepare invitations to</w:t>
                      </w:r>
                      <w:r w:rsidR="000A0F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3546" w:rsidRPr="000A0F2D">
                        <w:rPr>
                          <w:sz w:val="24"/>
                          <w:szCs w:val="24"/>
                        </w:rPr>
                        <w:t>speakers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BE94E2" w14:textId="3F08F365" w:rsidR="009B6F95" w:rsidRDefault="009B6F95" w:rsidP="00D3093B">
      <w:pPr>
        <w:pStyle w:val="Title3"/>
      </w:pPr>
    </w:p>
    <w:p w14:paraId="19626BE9" w14:textId="77777777" w:rsidR="009B6F95" w:rsidRDefault="009B6F95" w:rsidP="00D3093B">
      <w:pPr>
        <w:pStyle w:val="Title3"/>
      </w:pPr>
    </w:p>
    <w:p w14:paraId="6FD279E5" w14:textId="77777777" w:rsidR="009B6F95" w:rsidRDefault="009B6F95" w:rsidP="00D3093B">
      <w:pPr>
        <w:pStyle w:val="Title3"/>
      </w:pPr>
    </w:p>
    <w:p w14:paraId="789B457E" w14:textId="77777777" w:rsidR="009B6F95" w:rsidRDefault="009B6F95" w:rsidP="00D3093B">
      <w:pPr>
        <w:pStyle w:val="Title3"/>
      </w:pPr>
    </w:p>
    <w:p w14:paraId="77C5E3FD" w14:textId="77777777" w:rsidR="009B6F95" w:rsidRDefault="009B6F95" w:rsidP="00D3093B">
      <w:pPr>
        <w:pStyle w:val="Title3"/>
      </w:pPr>
    </w:p>
    <w:p w14:paraId="7DC84C6E" w14:textId="77777777" w:rsidR="009B6F95" w:rsidRDefault="009B6F95" w:rsidP="00D3093B">
      <w:pPr>
        <w:pStyle w:val="Title3"/>
      </w:pPr>
    </w:p>
    <w:p w14:paraId="08290AFB" w14:textId="77777777" w:rsidR="009B6F95" w:rsidRDefault="009B6F95" w:rsidP="00D3093B">
      <w:pPr>
        <w:pStyle w:val="Title3"/>
      </w:pPr>
    </w:p>
    <w:p w14:paraId="2996EBC5" w14:textId="77777777" w:rsidR="009B6F95" w:rsidRDefault="009B6F95" w:rsidP="00D3093B">
      <w:pPr>
        <w:pStyle w:val="Title3"/>
      </w:pPr>
    </w:p>
    <w:p w14:paraId="1DDF9AF7" w14:textId="77777777" w:rsidR="009B6F95" w:rsidRDefault="009B6F95" w:rsidP="00D3093B">
      <w:pPr>
        <w:pStyle w:val="Title3"/>
      </w:pPr>
    </w:p>
    <w:p w14:paraId="2648CAA0" w14:textId="77777777" w:rsidR="009B6F95" w:rsidRDefault="009B6F95" w:rsidP="00D3093B">
      <w:pPr>
        <w:pStyle w:val="Title3"/>
      </w:pPr>
    </w:p>
    <w:p w14:paraId="51922E3F" w14:textId="78286D18" w:rsidR="009B6F95" w:rsidRPr="00C803F3" w:rsidRDefault="00491F30" w:rsidP="000F69FB">
      <w:sdt>
        <w:sdtPr>
          <w:rPr>
            <w:rStyle w:val="Style2"/>
          </w:rPr>
          <w:id w:val="-1751574325"/>
          <w:lock w:val="contentLocked"/>
          <w:placeholder>
            <w:docPart w:val="E6DEE20509A04DA8BDB4528282FBDBE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C76181D46FBD42769EBDB78BD0265585"/>
          </w:placeholder>
          <w:text w:multiLine="1"/>
        </w:sdtPr>
        <w:sdtEndPr/>
        <w:sdtContent>
          <w:r w:rsidR="00C17D3F">
            <w:t>Rebecca Cox</w:t>
          </w:r>
        </w:sdtContent>
      </w:sdt>
    </w:p>
    <w:p w14:paraId="700503B8" w14:textId="6F5391D8" w:rsidR="009B6F95" w:rsidRDefault="00491F30" w:rsidP="000F69FB">
      <w:sdt>
        <w:sdtPr>
          <w:rPr>
            <w:rStyle w:val="Style2"/>
          </w:rPr>
          <w:id w:val="1940027828"/>
          <w:lock w:val="contentLocked"/>
          <w:placeholder>
            <w:docPart w:val="C81480F2E0474899B165B4D05E68642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FA9A4A5EE3D64B5E9FB0FCE56A4F1A94"/>
          </w:placeholder>
          <w:text w:multiLine="1"/>
        </w:sdtPr>
        <w:sdtEndPr/>
        <w:sdtContent>
          <w:r w:rsidR="00C17D3F">
            <w:t>Principal Policy Adviser</w:t>
          </w:r>
        </w:sdtContent>
      </w:sdt>
    </w:p>
    <w:p w14:paraId="0B6CAC13" w14:textId="75D59222" w:rsidR="009B6F95" w:rsidRDefault="00491F30" w:rsidP="000F69FB">
      <w:sdt>
        <w:sdtPr>
          <w:rPr>
            <w:rStyle w:val="Style2"/>
          </w:rPr>
          <w:id w:val="1040625228"/>
          <w:lock w:val="contentLocked"/>
          <w:placeholder>
            <w:docPart w:val="0896A0C32FCE4B6DB4E4FF1FCC8258B2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94495FA8C42F452F81BD64F9FE7412C7"/>
          </w:placeholder>
          <w:text w:multiLine="1"/>
        </w:sdtPr>
        <w:sdtEndPr/>
        <w:sdtContent>
          <w:r w:rsidR="009B6F95" w:rsidRPr="00C803F3">
            <w:t xml:space="preserve">0207 </w:t>
          </w:r>
          <w:r w:rsidR="00C17D3F">
            <w:t>187 7384</w:t>
          </w:r>
        </w:sdtContent>
      </w:sdt>
      <w:r w:rsidR="009B6F95" w:rsidRPr="00B5377C">
        <w:t xml:space="preserve"> </w:t>
      </w:r>
    </w:p>
    <w:p w14:paraId="262CAD50" w14:textId="78BEBC71" w:rsidR="000A0F2D" w:rsidRPr="00491F30" w:rsidRDefault="00491F30" w:rsidP="00491F30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A9DDD9ECE6B54C54922156964E975BC1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9FF0D02FA59F481290C3E69251A960C5"/>
          </w:placeholder>
          <w:text w:multiLine="1"/>
        </w:sdtPr>
        <w:sdtEndPr/>
        <w:sdtContent>
          <w:r w:rsidR="00C17D3F">
            <w:t>rebecca.cox</w:t>
          </w:r>
          <w:r w:rsidR="009B6F95" w:rsidRPr="00C803F3">
            <w:t>@local.gov.uk</w:t>
          </w:r>
        </w:sdtContent>
      </w:sdt>
    </w:p>
    <w:p w14:paraId="06F36C5D" w14:textId="0DB1CAD3" w:rsidR="00C803F3" w:rsidRPr="000A0F2D" w:rsidRDefault="00491F30" w:rsidP="00491F30">
      <w:pPr>
        <w:pStyle w:val="Title1"/>
        <w:ind w:left="0" w:firstLine="0"/>
        <w:rPr>
          <w:sz w:val="32"/>
          <w:szCs w:val="32"/>
        </w:rPr>
      </w:pPr>
      <w:r w:rsidRPr="007B0E3B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8EF3A33" wp14:editId="39DC352B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223010" cy="742950"/>
            <wp:effectExtent l="0" t="0" r="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3BD" w:rsidRPr="000A0F2D">
        <w:rPr>
          <w:sz w:val="32"/>
          <w:szCs w:val="32"/>
        </w:rPr>
        <w:fldChar w:fldCharType="begin"/>
      </w:r>
      <w:r w:rsidR="00B823BD" w:rsidRPr="000A0F2D">
        <w:rPr>
          <w:sz w:val="32"/>
          <w:szCs w:val="32"/>
        </w:rPr>
        <w:instrText xml:space="preserve"> REF  Title \h  \* MERGEFORMAT </w:instrText>
      </w:r>
      <w:r w:rsidR="00B823BD" w:rsidRPr="000A0F2D">
        <w:rPr>
          <w:sz w:val="32"/>
          <w:szCs w:val="32"/>
        </w:rPr>
      </w:r>
      <w:r w:rsidR="00B823BD" w:rsidRPr="000A0F2D">
        <w:rPr>
          <w:sz w:val="32"/>
          <w:szCs w:val="32"/>
        </w:rPr>
        <w:fldChar w:fldCharType="separate"/>
      </w:r>
      <w:sdt>
        <w:sdtPr>
          <w:rPr>
            <w:sz w:val="32"/>
            <w:szCs w:val="32"/>
          </w:rPr>
          <w:alias w:val="Title"/>
          <w:tag w:val="Title"/>
          <w:id w:val="1554420049"/>
          <w:placeholder>
            <w:docPart w:val="D6FF2AA7FC5040C4BDFE3A945F5CC93C"/>
          </w:placeholder>
          <w:text w:multiLine="1"/>
        </w:sdtPr>
        <w:sdtEndPr/>
        <w:sdtContent>
          <w:r w:rsidR="00C17D3F" w:rsidRPr="000A0F2D">
            <w:rPr>
              <w:sz w:val="32"/>
              <w:szCs w:val="32"/>
            </w:rPr>
            <w:t>People and Places Board meetings forward plan</w:t>
          </w:r>
        </w:sdtContent>
      </w:sdt>
      <w:r w:rsidR="00B823BD" w:rsidRPr="000A0F2D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</w:p>
    <w:p w14:paraId="62E62C5F" w14:textId="5B107C8B" w:rsidR="007440D2" w:rsidRDefault="007440D2" w:rsidP="000F69FB">
      <w:pPr>
        <w:pStyle w:val="Title1"/>
      </w:pPr>
    </w:p>
    <w:p w14:paraId="2286D503" w14:textId="77777777" w:rsidR="00491F30" w:rsidRDefault="00491F30" w:rsidP="000F69FB">
      <w:pPr>
        <w:pStyle w:val="Title1"/>
      </w:pPr>
    </w:p>
    <w:p w14:paraId="37227176" w14:textId="378ED726" w:rsidR="00B823BD" w:rsidRPr="000A0F2D" w:rsidRDefault="00C17D3F" w:rsidP="00B823BD">
      <w:pPr>
        <w:pStyle w:val="ListParagraph"/>
        <w:rPr>
          <w:rStyle w:val="ReportTemplate"/>
          <w:sz w:val="24"/>
          <w:szCs w:val="24"/>
        </w:rPr>
      </w:pPr>
      <w:r w:rsidRPr="000A0F2D">
        <w:rPr>
          <w:rStyle w:val="ReportTemplate"/>
          <w:sz w:val="24"/>
          <w:szCs w:val="24"/>
        </w:rPr>
        <w:t xml:space="preserve">The Board will meet five times over the course of the Board cycle. </w:t>
      </w:r>
      <w:r w:rsidR="00881C02" w:rsidRPr="000A0F2D">
        <w:rPr>
          <w:rStyle w:val="ReportTemplate"/>
          <w:sz w:val="24"/>
          <w:szCs w:val="24"/>
        </w:rPr>
        <w:t>The following table sets out a</w:t>
      </w:r>
      <w:r w:rsidR="00D104CD" w:rsidRPr="000A0F2D">
        <w:rPr>
          <w:rStyle w:val="ReportTemplate"/>
          <w:sz w:val="24"/>
          <w:szCs w:val="24"/>
        </w:rPr>
        <w:t xml:space="preserve">n initial </w:t>
      </w:r>
      <w:r w:rsidR="00881C02" w:rsidRPr="000A0F2D">
        <w:rPr>
          <w:rStyle w:val="ReportTemplate"/>
          <w:sz w:val="24"/>
          <w:szCs w:val="24"/>
        </w:rPr>
        <w:t xml:space="preserve">forward plan for lead members’ comment. The plan will be updated </w:t>
      </w:r>
      <w:r w:rsidR="00957E7C" w:rsidRPr="000A0F2D">
        <w:rPr>
          <w:rStyle w:val="ReportTemplate"/>
          <w:sz w:val="24"/>
          <w:szCs w:val="24"/>
        </w:rPr>
        <w:t xml:space="preserve">and further content added </w:t>
      </w:r>
      <w:r w:rsidR="00881C02" w:rsidRPr="000A0F2D">
        <w:rPr>
          <w:rStyle w:val="ReportTemplate"/>
          <w:sz w:val="24"/>
          <w:szCs w:val="24"/>
        </w:rPr>
        <w:t xml:space="preserve">throughout the cycle in response to current events and Board priorities. </w:t>
      </w:r>
    </w:p>
    <w:p w14:paraId="6D5986F9" w14:textId="77777777" w:rsidR="00881C02" w:rsidRDefault="00881C02" w:rsidP="00881C02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5"/>
        <w:gridCol w:w="2885"/>
        <w:gridCol w:w="2886"/>
      </w:tblGrid>
      <w:tr w:rsidR="00881C02" w:rsidRPr="00957E7C" w14:paraId="6B2291A4" w14:textId="77777777" w:rsidTr="13B56C59">
        <w:tc>
          <w:tcPr>
            <w:tcW w:w="2885" w:type="dxa"/>
          </w:tcPr>
          <w:p w14:paraId="1D8FF807" w14:textId="6799FC62" w:rsidR="00881C02" w:rsidRPr="00957E7C" w:rsidRDefault="00881C02" w:rsidP="00881C02">
            <w:pPr>
              <w:ind w:left="0" w:firstLine="0"/>
              <w:rPr>
                <w:rStyle w:val="ReportTemplate"/>
                <w:b/>
                <w:bCs/>
              </w:rPr>
            </w:pPr>
            <w:r w:rsidRPr="00957E7C">
              <w:rPr>
                <w:rStyle w:val="ReportTemplate"/>
                <w:b/>
                <w:bCs/>
              </w:rPr>
              <w:t>Date</w:t>
            </w:r>
          </w:p>
        </w:tc>
        <w:tc>
          <w:tcPr>
            <w:tcW w:w="2885" w:type="dxa"/>
          </w:tcPr>
          <w:p w14:paraId="372ADADE" w14:textId="5051D504" w:rsidR="00881C02" w:rsidRPr="00957E7C" w:rsidRDefault="00881C02" w:rsidP="00881C02">
            <w:pPr>
              <w:ind w:left="0" w:firstLine="0"/>
              <w:rPr>
                <w:rStyle w:val="ReportTemplate"/>
                <w:b/>
                <w:bCs/>
              </w:rPr>
            </w:pPr>
            <w:r w:rsidRPr="00957E7C">
              <w:rPr>
                <w:rStyle w:val="ReportTemplate"/>
                <w:b/>
                <w:bCs/>
              </w:rPr>
              <w:t>Papers</w:t>
            </w:r>
          </w:p>
        </w:tc>
        <w:tc>
          <w:tcPr>
            <w:tcW w:w="2886" w:type="dxa"/>
          </w:tcPr>
          <w:p w14:paraId="021B4494" w14:textId="4E172ABF" w:rsidR="00881C02" w:rsidRPr="00957E7C" w:rsidRDefault="00881C02" w:rsidP="00881C02">
            <w:pPr>
              <w:ind w:left="0" w:firstLine="0"/>
              <w:rPr>
                <w:rStyle w:val="ReportTemplate"/>
                <w:b/>
                <w:bCs/>
              </w:rPr>
            </w:pPr>
            <w:r w:rsidRPr="00957E7C">
              <w:rPr>
                <w:rStyle w:val="ReportTemplate"/>
                <w:b/>
                <w:bCs/>
              </w:rPr>
              <w:t>Guest speaker</w:t>
            </w:r>
            <w:r w:rsidR="00D104CD">
              <w:rPr>
                <w:rStyle w:val="ReportTemplate"/>
                <w:b/>
                <w:bCs/>
              </w:rPr>
              <w:t>(s)</w:t>
            </w:r>
          </w:p>
        </w:tc>
      </w:tr>
      <w:tr w:rsidR="00881C02" w:rsidRPr="008D4535" w14:paraId="24273AF9" w14:textId="77777777" w:rsidTr="13B56C59">
        <w:tc>
          <w:tcPr>
            <w:tcW w:w="2885" w:type="dxa"/>
          </w:tcPr>
          <w:p w14:paraId="76F723FF" w14:textId="55ECA7F8" w:rsidR="00881C02" w:rsidRPr="00A51301" w:rsidRDefault="001B0402" w:rsidP="00881C02">
            <w:pPr>
              <w:ind w:left="0" w:firstLine="0"/>
              <w:rPr>
                <w:rFonts w:eastAsia="Times New Roman" w:cs="Arial"/>
                <w:i/>
                <w:iCs/>
              </w:rPr>
            </w:pPr>
            <w:r>
              <w:rPr>
                <w:rFonts w:eastAsia="Times New Roman" w:cs="Arial"/>
                <w:i/>
                <w:iCs/>
              </w:rPr>
              <w:t>23</w:t>
            </w:r>
            <w:r w:rsidR="00881C02" w:rsidRPr="00A51301">
              <w:rPr>
                <w:rFonts w:eastAsia="Times New Roman" w:cs="Arial"/>
                <w:i/>
                <w:iCs/>
              </w:rPr>
              <w:t xml:space="preserve"> September 202</w:t>
            </w:r>
            <w:r>
              <w:rPr>
                <w:rFonts w:eastAsia="Times New Roman" w:cs="Arial"/>
                <w:i/>
                <w:iCs/>
              </w:rPr>
              <w:t>2</w:t>
            </w:r>
          </w:p>
        </w:tc>
        <w:tc>
          <w:tcPr>
            <w:tcW w:w="2885" w:type="dxa"/>
          </w:tcPr>
          <w:p w14:paraId="0007810C" w14:textId="2AE2BAFE" w:rsidR="00881C02" w:rsidRPr="008D4535" w:rsidRDefault="00881C02" w:rsidP="00881C02">
            <w:pPr>
              <w:ind w:left="0" w:firstLine="0"/>
              <w:rPr>
                <w:rStyle w:val="ReportTemplate"/>
                <w:i/>
                <w:iCs/>
              </w:rPr>
            </w:pPr>
            <w:r w:rsidRPr="008D4535">
              <w:rPr>
                <w:rStyle w:val="ReportTemplate"/>
                <w:i/>
                <w:iCs/>
              </w:rPr>
              <w:t>T</w:t>
            </w:r>
            <w:r w:rsidR="00957E7C" w:rsidRPr="008D4535">
              <w:rPr>
                <w:rStyle w:val="ReportTemplate"/>
                <w:i/>
                <w:iCs/>
              </w:rPr>
              <w:t>erms of reference</w:t>
            </w:r>
          </w:p>
          <w:p w14:paraId="7B30DBF0" w14:textId="77777777" w:rsidR="00881C02" w:rsidRPr="008D4535" w:rsidRDefault="00881C02" w:rsidP="00881C02">
            <w:pPr>
              <w:ind w:left="0" w:firstLine="0"/>
              <w:rPr>
                <w:rStyle w:val="ReportTemplate"/>
                <w:i/>
                <w:iCs/>
              </w:rPr>
            </w:pPr>
            <w:r w:rsidRPr="008D4535">
              <w:rPr>
                <w:rStyle w:val="ReportTemplate"/>
                <w:i/>
                <w:iCs/>
              </w:rPr>
              <w:t>Work programme</w:t>
            </w:r>
          </w:p>
          <w:p w14:paraId="54E7448B" w14:textId="22C10FF2" w:rsidR="00881C02" w:rsidRPr="008D4535" w:rsidRDefault="00010D42" w:rsidP="00881C02">
            <w:pPr>
              <w:ind w:left="0" w:firstLine="0"/>
              <w:rPr>
                <w:rStyle w:val="ReportTemplate"/>
                <w:i/>
                <w:iCs/>
              </w:rPr>
            </w:pPr>
            <w:r w:rsidRPr="008D4535">
              <w:rPr>
                <w:rStyle w:val="ReportTemplate"/>
                <w:i/>
                <w:iCs/>
              </w:rPr>
              <w:t xml:space="preserve">Levelling Up </w:t>
            </w:r>
          </w:p>
          <w:p w14:paraId="23A9AE8D" w14:textId="77777777" w:rsidR="00391869" w:rsidRDefault="00391869" w:rsidP="00881C02">
            <w:pPr>
              <w:ind w:left="0"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Green jobs and retrofit</w:t>
            </w:r>
          </w:p>
          <w:p w14:paraId="582906F5" w14:textId="1F2AFFCA" w:rsidR="00391869" w:rsidRDefault="00391869" w:rsidP="00881C02">
            <w:pPr>
              <w:ind w:left="0"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EDI skills and employment</w:t>
            </w:r>
          </w:p>
          <w:p w14:paraId="4FA39D95" w14:textId="1D8E528E" w:rsidR="00391869" w:rsidRDefault="00391869" w:rsidP="00881C02">
            <w:pPr>
              <w:ind w:left="0"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Digital inclusion</w:t>
            </w:r>
          </w:p>
          <w:p w14:paraId="0B857DEB" w14:textId="68EE75D3" w:rsidR="00010D42" w:rsidRPr="008D4535" w:rsidRDefault="00391869" w:rsidP="00881C02">
            <w:pPr>
              <w:ind w:left="0"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Growth funding</w:t>
            </w:r>
          </w:p>
          <w:p w14:paraId="022CE8AC" w14:textId="44444E88" w:rsidR="00010D42" w:rsidRPr="008D4535" w:rsidRDefault="00010D42" w:rsidP="00881C02">
            <w:pPr>
              <w:ind w:left="0" w:firstLine="0"/>
              <w:rPr>
                <w:rStyle w:val="ReportTemplate"/>
                <w:i/>
                <w:iCs/>
              </w:rPr>
            </w:pPr>
          </w:p>
        </w:tc>
        <w:tc>
          <w:tcPr>
            <w:tcW w:w="2886" w:type="dxa"/>
          </w:tcPr>
          <w:p w14:paraId="79618C6B" w14:textId="77777777" w:rsidR="00881C02" w:rsidRDefault="00881C02" w:rsidP="00881C02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080D70DD" w14:textId="77777777" w:rsidR="00391869" w:rsidRDefault="00391869" w:rsidP="00881C02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14D8959C" w14:textId="77777777" w:rsidR="00391869" w:rsidRDefault="00391869" w:rsidP="00881C02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4535F64F" w14:textId="77777777" w:rsidR="00391869" w:rsidRDefault="00391869" w:rsidP="00881C02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5321CDBB" w14:textId="77777777" w:rsidR="00391869" w:rsidRDefault="00391869" w:rsidP="00881C02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0FE6CBDB" w14:textId="4992F3CB" w:rsidR="00391869" w:rsidRPr="008D4535" w:rsidRDefault="00391869" w:rsidP="00881C02">
            <w:pPr>
              <w:ind w:left="0"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Cllr Mark Hawthorne</w:t>
            </w:r>
          </w:p>
        </w:tc>
      </w:tr>
      <w:tr w:rsidR="00881C02" w:rsidRPr="00D3093B" w14:paraId="06EB1CEE" w14:textId="77777777" w:rsidTr="13B56C59">
        <w:tc>
          <w:tcPr>
            <w:tcW w:w="2885" w:type="dxa"/>
          </w:tcPr>
          <w:p w14:paraId="283A4368" w14:textId="358B1782" w:rsidR="00881C02" w:rsidRPr="00D3093B" w:rsidRDefault="001B0402" w:rsidP="00881C02">
            <w:pPr>
              <w:ind w:left="0" w:firstLine="0"/>
              <w:rPr>
                <w:rStyle w:val="ReportTemplate"/>
                <w:i/>
                <w:iCs/>
              </w:rPr>
            </w:pPr>
            <w:r w:rsidRPr="00D3093B">
              <w:rPr>
                <w:rFonts w:eastAsia="Times New Roman" w:cs="Arial"/>
                <w:i/>
                <w:iCs/>
              </w:rPr>
              <w:t xml:space="preserve">8 </w:t>
            </w:r>
            <w:r w:rsidR="00881C02" w:rsidRPr="00D3093B">
              <w:rPr>
                <w:rFonts w:eastAsia="Times New Roman" w:cs="Arial"/>
                <w:i/>
                <w:iCs/>
              </w:rPr>
              <w:t>November 202</w:t>
            </w:r>
            <w:r w:rsidRPr="00D3093B">
              <w:rPr>
                <w:rFonts w:eastAsia="Times New Roman" w:cs="Arial"/>
                <w:i/>
                <w:iCs/>
              </w:rPr>
              <w:t>2</w:t>
            </w:r>
          </w:p>
        </w:tc>
        <w:tc>
          <w:tcPr>
            <w:tcW w:w="2885" w:type="dxa"/>
          </w:tcPr>
          <w:p w14:paraId="76EE1834" w14:textId="6145D676" w:rsidR="00805B08" w:rsidRPr="00D3093B" w:rsidRDefault="00805B08" w:rsidP="004B438D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  <w:i/>
                <w:iCs/>
              </w:rPr>
            </w:pPr>
            <w:r w:rsidRPr="00D3093B">
              <w:rPr>
                <w:rStyle w:val="ReportTemplate"/>
                <w:i/>
                <w:iCs/>
              </w:rPr>
              <w:t>Final terms of reference</w:t>
            </w:r>
          </w:p>
          <w:p w14:paraId="605D8006" w14:textId="267CC6BA" w:rsidR="00010D42" w:rsidRPr="00D3093B" w:rsidRDefault="00291DE0" w:rsidP="004B438D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 xml:space="preserve">LGA Plan and </w:t>
            </w:r>
            <w:r w:rsidR="004E3704">
              <w:rPr>
                <w:rStyle w:val="ReportTemplate"/>
                <w:i/>
                <w:iCs/>
              </w:rPr>
              <w:t>reflections on new Government</w:t>
            </w:r>
          </w:p>
          <w:p w14:paraId="3B3164DC" w14:textId="2B7C7CA4" w:rsidR="00236007" w:rsidRPr="00D3093B" w:rsidRDefault="00236007" w:rsidP="004B438D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  <w:i/>
                <w:iCs/>
              </w:rPr>
            </w:pPr>
            <w:r w:rsidRPr="00D3093B">
              <w:rPr>
                <w:rStyle w:val="ReportTemplate"/>
                <w:i/>
                <w:iCs/>
              </w:rPr>
              <w:t>Britain’s Leading Edge</w:t>
            </w:r>
          </w:p>
          <w:p w14:paraId="7DFD0D5D" w14:textId="4D9895F8" w:rsidR="00C92A11" w:rsidRDefault="00C92A11" w:rsidP="00C92A11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  <w:i/>
                <w:iCs/>
              </w:rPr>
            </w:pPr>
            <w:r w:rsidRPr="00D3093B">
              <w:rPr>
                <w:rStyle w:val="ReportTemplate"/>
                <w:i/>
                <w:iCs/>
              </w:rPr>
              <w:t>Green jobs, including new BEIS project</w:t>
            </w:r>
          </w:p>
          <w:p w14:paraId="71BE18CB" w14:textId="1BB2B9A9" w:rsidR="00883657" w:rsidRPr="00D3093B" w:rsidRDefault="00883657" w:rsidP="00C92A11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Place pilots research</w:t>
            </w:r>
          </w:p>
          <w:p w14:paraId="5E38BCE1" w14:textId="4575A71B" w:rsidR="00010D42" w:rsidRPr="00883657" w:rsidRDefault="00100163" w:rsidP="00883657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  <w:i/>
                <w:iCs/>
              </w:rPr>
            </w:pPr>
            <w:r w:rsidRPr="00D3093B">
              <w:rPr>
                <w:rStyle w:val="ReportTemplate"/>
                <w:i/>
                <w:iCs/>
              </w:rPr>
              <w:t xml:space="preserve">Levelling Up Locally inquiry </w:t>
            </w:r>
          </w:p>
        </w:tc>
        <w:tc>
          <w:tcPr>
            <w:tcW w:w="2886" w:type="dxa"/>
          </w:tcPr>
          <w:p w14:paraId="520C1FA5" w14:textId="77777777" w:rsidR="00F124BD" w:rsidRPr="00D3093B" w:rsidRDefault="00F124BD" w:rsidP="00881C02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0E6321CB" w14:textId="77777777" w:rsidR="00F124BD" w:rsidRPr="00D3093B" w:rsidRDefault="00F124BD" w:rsidP="00881C02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1262AB32" w14:textId="4BFFE631" w:rsidR="00236007" w:rsidRPr="00D3093B" w:rsidRDefault="00236007" w:rsidP="00881C02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3674E679" w14:textId="77777777" w:rsidR="00B165FD" w:rsidRPr="00D3093B" w:rsidRDefault="00B165FD" w:rsidP="00881C02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364E1F6A" w14:textId="77777777" w:rsidR="00B165FD" w:rsidRPr="00D3093B" w:rsidRDefault="00B165FD" w:rsidP="00881C02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332EC20A" w14:textId="3DBA7CAF" w:rsidR="00236007" w:rsidRPr="00D3093B" w:rsidRDefault="00236007" w:rsidP="00881C02">
            <w:pPr>
              <w:ind w:left="0" w:firstLine="0"/>
              <w:rPr>
                <w:rStyle w:val="ReportTemplate"/>
                <w:i/>
                <w:iCs/>
              </w:rPr>
            </w:pPr>
            <w:r w:rsidRPr="00D3093B">
              <w:rPr>
                <w:rStyle w:val="ReportTemplate"/>
                <w:i/>
                <w:iCs/>
              </w:rPr>
              <w:t>Cllr Linda Taylor</w:t>
            </w:r>
          </w:p>
          <w:p w14:paraId="2C31B851" w14:textId="77777777" w:rsidR="00B165FD" w:rsidRPr="00D3093B" w:rsidRDefault="00B165FD" w:rsidP="00B165FD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664791DD" w14:textId="77777777" w:rsidR="00C92A11" w:rsidRDefault="00C92A11" w:rsidP="00B165FD">
            <w:pPr>
              <w:ind w:left="0" w:firstLine="0"/>
              <w:rPr>
                <w:rStyle w:val="ReportTemplate"/>
                <w:i/>
                <w:iCs/>
              </w:rPr>
            </w:pPr>
          </w:p>
          <w:p w14:paraId="3011C53A" w14:textId="6FF6B340" w:rsidR="00B165FD" w:rsidRPr="00D3093B" w:rsidRDefault="00D3093B" w:rsidP="00B165FD">
            <w:pPr>
              <w:ind w:left="0" w:firstLine="0"/>
              <w:rPr>
                <w:rStyle w:val="ReportTemplate"/>
                <w:i/>
                <w:iCs/>
              </w:rPr>
            </w:pPr>
            <w:r w:rsidRPr="00D3093B">
              <w:rPr>
                <w:rStyle w:val="ReportTemplate"/>
                <w:i/>
                <w:iCs/>
              </w:rPr>
              <w:t>Sarah Longlands, CLES</w:t>
            </w:r>
          </w:p>
          <w:p w14:paraId="41B2E43F" w14:textId="3BA9F4BD" w:rsidR="00881C02" w:rsidRPr="00D3093B" w:rsidRDefault="00881C02" w:rsidP="00881C02">
            <w:pPr>
              <w:ind w:left="0" w:firstLine="0"/>
              <w:rPr>
                <w:rStyle w:val="ReportTemplate"/>
                <w:i/>
                <w:iCs/>
              </w:rPr>
            </w:pPr>
          </w:p>
        </w:tc>
      </w:tr>
      <w:tr w:rsidR="00881C02" w14:paraId="64D109B1" w14:textId="77777777" w:rsidTr="13B56C59">
        <w:tc>
          <w:tcPr>
            <w:tcW w:w="2885" w:type="dxa"/>
          </w:tcPr>
          <w:p w14:paraId="04C19A5A" w14:textId="34DCA781" w:rsidR="00881C02" w:rsidRPr="00957E7C" w:rsidRDefault="00881C02" w:rsidP="00881C02">
            <w:pPr>
              <w:ind w:left="0" w:firstLine="0"/>
              <w:rPr>
                <w:rStyle w:val="ReportTemplate"/>
                <w:b/>
                <w:bCs/>
              </w:rPr>
            </w:pPr>
            <w:r w:rsidRPr="13B56C59">
              <w:rPr>
                <w:rFonts w:eastAsia="Times New Roman" w:cs="Arial"/>
                <w:b/>
                <w:bCs/>
              </w:rPr>
              <w:t>1</w:t>
            </w:r>
            <w:r w:rsidR="00EA00C0" w:rsidRPr="13B56C59">
              <w:rPr>
                <w:rFonts w:eastAsia="Times New Roman" w:cs="Arial"/>
                <w:b/>
                <w:bCs/>
              </w:rPr>
              <w:t>0</w:t>
            </w:r>
            <w:r w:rsidRPr="13B56C59">
              <w:rPr>
                <w:rFonts w:eastAsia="Times New Roman" w:cs="Arial"/>
                <w:b/>
                <w:bCs/>
              </w:rPr>
              <w:t xml:space="preserve"> January 202</w:t>
            </w:r>
            <w:r w:rsidR="00EA00C0" w:rsidRPr="13B56C59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2885" w:type="dxa"/>
          </w:tcPr>
          <w:p w14:paraId="0D398B31" w14:textId="4CC6040A" w:rsidR="001B237E" w:rsidRDefault="00665C73" w:rsidP="001B237E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</w:rPr>
            </w:pPr>
            <w:r>
              <w:rPr>
                <w:rStyle w:val="ReportTemplate"/>
              </w:rPr>
              <w:t>Current issues for</w:t>
            </w:r>
            <w:r w:rsidR="001B237E">
              <w:rPr>
                <w:rStyle w:val="ReportTemplate"/>
              </w:rPr>
              <w:t xml:space="preserve"> rural and coastal areas</w:t>
            </w:r>
            <w:r w:rsidR="00871E0C">
              <w:rPr>
                <w:rStyle w:val="ReportTemplate"/>
              </w:rPr>
              <w:t xml:space="preserve"> (including </w:t>
            </w:r>
            <w:r>
              <w:rPr>
                <w:rStyle w:val="ReportTemplate"/>
              </w:rPr>
              <w:t xml:space="preserve">cost of living, </w:t>
            </w:r>
            <w:r w:rsidR="00871E0C">
              <w:rPr>
                <w:rStyle w:val="ReportTemplate"/>
              </w:rPr>
              <w:t xml:space="preserve">transport, and </w:t>
            </w:r>
            <w:r w:rsidR="00191863">
              <w:rPr>
                <w:rStyle w:val="ReportTemplate"/>
              </w:rPr>
              <w:t>Planning and Infrastructure Bill</w:t>
            </w:r>
            <w:r>
              <w:rPr>
                <w:rStyle w:val="ReportTemplate"/>
              </w:rPr>
              <w:t xml:space="preserve"> and others</w:t>
            </w:r>
            <w:r w:rsidR="00191863">
              <w:rPr>
                <w:rStyle w:val="ReportTemplate"/>
              </w:rPr>
              <w:t>)</w:t>
            </w:r>
          </w:p>
          <w:p w14:paraId="2A3317D9" w14:textId="6279D873" w:rsidR="008C5802" w:rsidRDefault="008C5802" w:rsidP="001B237E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</w:rPr>
            </w:pPr>
            <w:r>
              <w:rPr>
                <w:rStyle w:val="ReportTemplate"/>
              </w:rPr>
              <w:t>Rural-proofing Whitehall policy</w:t>
            </w:r>
          </w:p>
          <w:p w14:paraId="7E09CA12" w14:textId="3D317255" w:rsidR="00D0056F" w:rsidRDefault="003907BB" w:rsidP="004B438D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</w:rPr>
            </w:pPr>
            <w:r>
              <w:rPr>
                <w:rStyle w:val="ReportTemplate"/>
              </w:rPr>
              <w:t xml:space="preserve">EDI skills and improvement </w:t>
            </w:r>
            <w:r w:rsidR="0057519E">
              <w:rPr>
                <w:rStyle w:val="ReportTemplate"/>
              </w:rPr>
              <w:t>findings</w:t>
            </w:r>
          </w:p>
          <w:p w14:paraId="2CFBE8BE" w14:textId="0E4B33D8" w:rsidR="002829D6" w:rsidRDefault="000D567E" w:rsidP="004B438D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</w:rPr>
            </w:pPr>
            <w:r>
              <w:rPr>
                <w:rStyle w:val="ReportTemplate"/>
              </w:rPr>
              <w:t xml:space="preserve">Digital inclusion </w:t>
            </w:r>
            <w:r w:rsidR="00D57C3C">
              <w:rPr>
                <w:rStyle w:val="ReportTemplate"/>
              </w:rPr>
              <w:t xml:space="preserve">project </w:t>
            </w:r>
            <w:r>
              <w:rPr>
                <w:rStyle w:val="ReportTemplate"/>
              </w:rPr>
              <w:t>f</w:t>
            </w:r>
            <w:r w:rsidR="00DA2EFD">
              <w:rPr>
                <w:rStyle w:val="ReportTemplate"/>
              </w:rPr>
              <w:t>i</w:t>
            </w:r>
            <w:r>
              <w:rPr>
                <w:rStyle w:val="ReportTemplate"/>
              </w:rPr>
              <w:t>ndings</w:t>
            </w:r>
          </w:p>
          <w:p w14:paraId="51DAFA72" w14:textId="7610A4A1" w:rsidR="00D0056F" w:rsidRDefault="00D0056F" w:rsidP="004B438D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</w:rPr>
            </w:pPr>
            <w:r>
              <w:rPr>
                <w:rStyle w:val="ReportTemplate"/>
              </w:rPr>
              <w:t xml:space="preserve">Growth funding project </w:t>
            </w:r>
          </w:p>
          <w:p w14:paraId="79A658B9" w14:textId="77777777" w:rsidR="00003DD5" w:rsidRDefault="00003DD5" w:rsidP="004B438D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</w:rPr>
            </w:pPr>
            <w:r>
              <w:rPr>
                <w:rStyle w:val="ReportTemplate"/>
              </w:rPr>
              <w:t>Work Local next steps</w:t>
            </w:r>
          </w:p>
          <w:p w14:paraId="124B118A" w14:textId="6F5C6F30" w:rsidR="00BE2BFC" w:rsidRDefault="00BE2BFC" w:rsidP="00BE2BFC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</w:rPr>
            </w:pPr>
            <w:r>
              <w:rPr>
                <w:rStyle w:val="ReportTemplate"/>
              </w:rPr>
              <w:lastRenderedPageBreak/>
              <w:t>Levelling Up Locally next steps</w:t>
            </w:r>
          </w:p>
        </w:tc>
        <w:tc>
          <w:tcPr>
            <w:tcW w:w="2886" w:type="dxa"/>
          </w:tcPr>
          <w:p w14:paraId="0EE113BC" w14:textId="77777777" w:rsidR="00957E7C" w:rsidRDefault="00957E7C" w:rsidP="009D1F96">
            <w:pPr>
              <w:ind w:left="0" w:firstLine="0"/>
              <w:rPr>
                <w:rStyle w:val="ReportTemplate"/>
              </w:rPr>
            </w:pPr>
          </w:p>
          <w:p w14:paraId="139F8BCA" w14:textId="77777777" w:rsidR="0091266B" w:rsidRDefault="0091266B" w:rsidP="009D1F96">
            <w:pPr>
              <w:ind w:left="0" w:firstLine="0"/>
              <w:rPr>
                <w:rStyle w:val="ReportTemplate"/>
              </w:rPr>
            </w:pPr>
          </w:p>
          <w:p w14:paraId="5B2D2E3D" w14:textId="77777777" w:rsidR="008C5802" w:rsidRDefault="008C5802" w:rsidP="009D1F96">
            <w:pPr>
              <w:ind w:left="0" w:firstLine="0"/>
              <w:rPr>
                <w:rStyle w:val="ReportTemplate"/>
              </w:rPr>
            </w:pPr>
          </w:p>
          <w:p w14:paraId="512555B6" w14:textId="77777777" w:rsidR="0067671C" w:rsidRDefault="0067671C" w:rsidP="009D1F96">
            <w:pPr>
              <w:ind w:left="0" w:firstLine="0"/>
              <w:rPr>
                <w:rStyle w:val="ReportTemplate"/>
              </w:rPr>
            </w:pPr>
          </w:p>
          <w:p w14:paraId="21B1232C" w14:textId="77777777" w:rsidR="0067671C" w:rsidRDefault="0067671C" w:rsidP="009D1F96">
            <w:pPr>
              <w:ind w:left="0" w:firstLine="0"/>
              <w:rPr>
                <w:rStyle w:val="ReportTemplate"/>
              </w:rPr>
            </w:pPr>
          </w:p>
          <w:p w14:paraId="04EFCD05" w14:textId="77777777" w:rsidR="00665C73" w:rsidRDefault="00665C73" w:rsidP="009D1F96">
            <w:pPr>
              <w:ind w:left="0" w:firstLine="0"/>
              <w:rPr>
                <w:rStyle w:val="ReportTemplate"/>
              </w:rPr>
            </w:pPr>
          </w:p>
          <w:p w14:paraId="7DEFFED6" w14:textId="6395CD3F" w:rsidR="008C5802" w:rsidRDefault="008C5802" w:rsidP="009D1F96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Defra representative</w:t>
            </w:r>
          </w:p>
          <w:p w14:paraId="39DA5564" w14:textId="77777777" w:rsidR="008C5802" w:rsidRDefault="008C5802" w:rsidP="009D1F96">
            <w:pPr>
              <w:ind w:left="0" w:firstLine="0"/>
              <w:rPr>
                <w:rStyle w:val="ReportTemplate"/>
              </w:rPr>
            </w:pPr>
          </w:p>
          <w:p w14:paraId="2803E2BD" w14:textId="77777777" w:rsidR="008C5802" w:rsidRDefault="008C5802" w:rsidP="009D1F96">
            <w:pPr>
              <w:ind w:left="0" w:firstLine="0"/>
              <w:rPr>
                <w:rStyle w:val="ReportTemplate"/>
              </w:rPr>
            </w:pPr>
          </w:p>
          <w:p w14:paraId="7A026B02" w14:textId="77777777" w:rsidR="008C5802" w:rsidRDefault="008C5802" w:rsidP="009D1F96">
            <w:pPr>
              <w:ind w:left="0" w:firstLine="0"/>
              <w:rPr>
                <w:rStyle w:val="ReportTemplate"/>
              </w:rPr>
            </w:pPr>
          </w:p>
          <w:p w14:paraId="63770EB9" w14:textId="49D029C1" w:rsidR="000D567E" w:rsidRDefault="000D567E" w:rsidP="009D1F96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Digital inclusion suppliers</w:t>
            </w:r>
            <w:r w:rsidR="0048462E">
              <w:rPr>
                <w:rStyle w:val="ReportTemplate"/>
              </w:rPr>
              <w:t>, Cllr Mark Hawthorne</w:t>
            </w:r>
          </w:p>
          <w:p w14:paraId="64ECA05D" w14:textId="4766B9B2" w:rsidR="0091266B" w:rsidRDefault="008C5802" w:rsidP="009D1F96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G</w:t>
            </w:r>
            <w:r w:rsidR="0091266B">
              <w:rPr>
                <w:rStyle w:val="ReportTemplate"/>
              </w:rPr>
              <w:t>rowth funding suppliers</w:t>
            </w:r>
          </w:p>
        </w:tc>
      </w:tr>
      <w:tr w:rsidR="00881C02" w14:paraId="15CA7C42" w14:textId="77777777" w:rsidTr="13B56C59">
        <w:tc>
          <w:tcPr>
            <w:tcW w:w="2885" w:type="dxa"/>
          </w:tcPr>
          <w:p w14:paraId="426DB972" w14:textId="3B5C80E9" w:rsidR="00881C02" w:rsidRPr="00957E7C" w:rsidRDefault="00881C02" w:rsidP="00881C02">
            <w:pPr>
              <w:ind w:left="0" w:firstLine="0"/>
              <w:rPr>
                <w:rStyle w:val="ReportTemplate"/>
                <w:rFonts w:eastAsia="Times New Roman" w:cs="Arial"/>
                <w:b/>
                <w:bCs/>
              </w:rPr>
            </w:pPr>
            <w:r w:rsidRPr="00957E7C">
              <w:rPr>
                <w:rFonts w:eastAsia="Times New Roman" w:cs="Arial"/>
                <w:b/>
                <w:bCs/>
              </w:rPr>
              <w:t>1</w:t>
            </w:r>
            <w:r w:rsidR="00EA00C0">
              <w:rPr>
                <w:rFonts w:eastAsia="Times New Roman" w:cs="Arial"/>
                <w:b/>
                <w:bCs/>
              </w:rPr>
              <w:t>4</w:t>
            </w:r>
            <w:r w:rsidRPr="00957E7C">
              <w:rPr>
                <w:rFonts w:eastAsia="Times New Roman" w:cs="Arial"/>
                <w:b/>
                <w:bCs/>
              </w:rPr>
              <w:t xml:space="preserve"> March 202</w:t>
            </w:r>
            <w:r w:rsidR="00EA00C0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2885" w:type="dxa"/>
          </w:tcPr>
          <w:p w14:paraId="40A640FB" w14:textId="58E5115A" w:rsidR="0004492A" w:rsidRDefault="0004492A" w:rsidP="00BD43A0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</w:rPr>
            </w:pPr>
            <w:r>
              <w:rPr>
                <w:rStyle w:val="ReportTemplate"/>
              </w:rPr>
              <w:t>Findings of growth funding work</w:t>
            </w:r>
          </w:p>
          <w:p w14:paraId="067024B5" w14:textId="4A203DA6" w:rsidR="00010D42" w:rsidRDefault="00DE4179" w:rsidP="004B438D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</w:rPr>
            </w:pPr>
            <w:r>
              <w:rPr>
                <w:rStyle w:val="ReportTemplate"/>
              </w:rPr>
              <w:t>Green jobs and retrofit project update</w:t>
            </w:r>
          </w:p>
        </w:tc>
        <w:tc>
          <w:tcPr>
            <w:tcW w:w="2886" w:type="dxa"/>
          </w:tcPr>
          <w:p w14:paraId="3E5BEB75" w14:textId="77777777" w:rsidR="00E47662" w:rsidRDefault="00E47662" w:rsidP="00881C02">
            <w:pPr>
              <w:ind w:left="0" w:firstLine="0"/>
              <w:rPr>
                <w:rStyle w:val="ReportTemplate"/>
              </w:rPr>
            </w:pPr>
          </w:p>
          <w:p w14:paraId="1FECB80C" w14:textId="77777777" w:rsidR="0091266B" w:rsidRDefault="0091266B" w:rsidP="00881C02">
            <w:pPr>
              <w:ind w:left="0" w:firstLine="0"/>
              <w:rPr>
                <w:rStyle w:val="ReportTemplate"/>
              </w:rPr>
            </w:pPr>
          </w:p>
          <w:p w14:paraId="173CE283" w14:textId="12CDDACD" w:rsidR="0091266B" w:rsidRDefault="005C35ED" w:rsidP="00881C02">
            <w:pPr>
              <w:ind w:left="0" w:firstLine="0"/>
              <w:rPr>
                <w:rStyle w:val="ReportTemplate"/>
              </w:rPr>
            </w:pPr>
            <w:r>
              <w:rPr>
                <w:rStyle w:val="ReportTemplate"/>
              </w:rPr>
              <w:t>Growth funding suppliers</w:t>
            </w:r>
          </w:p>
        </w:tc>
      </w:tr>
      <w:tr w:rsidR="00881C02" w14:paraId="6E7CE384" w14:textId="77777777" w:rsidTr="13B56C59">
        <w:tc>
          <w:tcPr>
            <w:tcW w:w="2885" w:type="dxa"/>
          </w:tcPr>
          <w:p w14:paraId="140D9A17" w14:textId="7AE8D987" w:rsidR="00881C02" w:rsidRPr="00957E7C" w:rsidRDefault="00881C02" w:rsidP="00881C02">
            <w:pPr>
              <w:ind w:left="0" w:firstLine="0"/>
              <w:rPr>
                <w:rStyle w:val="ReportTemplate"/>
                <w:b/>
                <w:bCs/>
              </w:rPr>
            </w:pPr>
            <w:r w:rsidRPr="00957E7C">
              <w:rPr>
                <w:rFonts w:eastAsia="Times New Roman" w:cs="Arial"/>
                <w:b/>
                <w:bCs/>
              </w:rPr>
              <w:t>0</w:t>
            </w:r>
            <w:r w:rsidR="0047331A">
              <w:rPr>
                <w:rFonts w:eastAsia="Times New Roman" w:cs="Arial"/>
                <w:b/>
                <w:bCs/>
              </w:rPr>
              <w:t>6</w:t>
            </w:r>
            <w:r w:rsidRPr="00957E7C">
              <w:rPr>
                <w:rFonts w:eastAsia="Times New Roman" w:cs="Arial"/>
                <w:b/>
                <w:bCs/>
              </w:rPr>
              <w:t xml:space="preserve"> June 202</w:t>
            </w:r>
            <w:r w:rsidR="0047331A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2885" w:type="dxa"/>
          </w:tcPr>
          <w:p w14:paraId="63C18A7D" w14:textId="3E1F5D5A" w:rsidR="00881C02" w:rsidRDefault="00010D42" w:rsidP="004B438D">
            <w:pPr>
              <w:pStyle w:val="ListParagraph"/>
              <w:numPr>
                <w:ilvl w:val="0"/>
                <w:numId w:val="4"/>
              </w:numPr>
              <w:rPr>
                <w:rStyle w:val="ReportTemplate"/>
              </w:rPr>
            </w:pPr>
            <w:r>
              <w:rPr>
                <w:rStyle w:val="ReportTemplate"/>
              </w:rPr>
              <w:t>Board’s annual report</w:t>
            </w:r>
          </w:p>
          <w:p w14:paraId="68DD1AFA" w14:textId="43F687B9" w:rsidR="00010D42" w:rsidRDefault="00010D42" w:rsidP="00D9014F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ReportTemplate"/>
              </w:rPr>
            </w:pPr>
          </w:p>
        </w:tc>
        <w:tc>
          <w:tcPr>
            <w:tcW w:w="2886" w:type="dxa"/>
          </w:tcPr>
          <w:p w14:paraId="0560D29F" w14:textId="77777777" w:rsidR="00881C02" w:rsidRDefault="00881C02" w:rsidP="00881C02">
            <w:pPr>
              <w:ind w:left="0" w:firstLine="0"/>
              <w:rPr>
                <w:rStyle w:val="ReportTemplate"/>
              </w:rPr>
            </w:pPr>
          </w:p>
        </w:tc>
      </w:tr>
    </w:tbl>
    <w:p w14:paraId="0A4A90AB" w14:textId="68C9989F" w:rsidR="00C803F3" w:rsidRDefault="00C803F3" w:rsidP="00881C02">
      <w:pPr>
        <w:ind w:left="360" w:hanging="360"/>
        <w:rPr>
          <w:rStyle w:val="ReportTemplate"/>
        </w:rPr>
      </w:pPr>
    </w:p>
    <w:p w14:paraId="49AF8EB9" w14:textId="7B71848C" w:rsidR="008D09B7" w:rsidRPr="000A0F2D" w:rsidRDefault="00E06021" w:rsidP="00CF69C0">
      <w:pPr>
        <w:pStyle w:val="ListParagraph"/>
        <w:rPr>
          <w:sz w:val="24"/>
          <w:szCs w:val="24"/>
        </w:rPr>
      </w:pPr>
      <w:r w:rsidRPr="000A0F2D">
        <w:rPr>
          <w:sz w:val="24"/>
          <w:szCs w:val="24"/>
        </w:rPr>
        <w:t xml:space="preserve">Members have expressed an interest in a number </w:t>
      </w:r>
      <w:r w:rsidR="001B394B" w:rsidRPr="000A0F2D">
        <w:rPr>
          <w:sz w:val="24"/>
          <w:szCs w:val="24"/>
        </w:rPr>
        <w:t xml:space="preserve">of </w:t>
      </w:r>
      <w:r w:rsidRPr="000A0F2D">
        <w:rPr>
          <w:sz w:val="24"/>
          <w:szCs w:val="24"/>
        </w:rPr>
        <w:t>Ministerial invitations</w:t>
      </w:r>
      <w:r w:rsidR="001B394B" w:rsidRPr="000A0F2D">
        <w:rPr>
          <w:sz w:val="24"/>
          <w:szCs w:val="24"/>
        </w:rPr>
        <w:t xml:space="preserve">, including a DLUHC representative </w:t>
      </w:r>
      <w:r w:rsidR="008D09B7" w:rsidRPr="000A0F2D">
        <w:rPr>
          <w:sz w:val="24"/>
          <w:szCs w:val="24"/>
        </w:rPr>
        <w:t xml:space="preserve">whose portfolio covers growth funding and devolution deals </w:t>
      </w:r>
      <w:r w:rsidR="005C64B9" w:rsidRPr="000A0F2D">
        <w:rPr>
          <w:sz w:val="24"/>
          <w:szCs w:val="24"/>
        </w:rPr>
        <w:t>and the Equalities Ministe</w:t>
      </w:r>
      <w:r w:rsidR="000C7D8C" w:rsidRPr="000A0F2D">
        <w:rPr>
          <w:sz w:val="24"/>
          <w:szCs w:val="24"/>
        </w:rPr>
        <w:t>r, now Kemi Badenoch</w:t>
      </w:r>
      <w:r w:rsidR="005C64B9" w:rsidRPr="000A0F2D">
        <w:rPr>
          <w:sz w:val="24"/>
          <w:szCs w:val="24"/>
        </w:rPr>
        <w:t xml:space="preserve">. </w:t>
      </w:r>
      <w:r w:rsidR="00CF69C0" w:rsidRPr="000A0F2D">
        <w:rPr>
          <w:sz w:val="24"/>
          <w:szCs w:val="24"/>
        </w:rPr>
        <w:t>When DLUHC portfolios are confirmed</w:t>
      </w:r>
      <w:r w:rsidR="0055551F" w:rsidRPr="000A0F2D">
        <w:rPr>
          <w:sz w:val="24"/>
          <w:szCs w:val="24"/>
        </w:rPr>
        <w:t xml:space="preserve"> and the skills </w:t>
      </w:r>
      <w:r w:rsidR="00871E0C" w:rsidRPr="000A0F2D">
        <w:rPr>
          <w:sz w:val="24"/>
          <w:szCs w:val="24"/>
        </w:rPr>
        <w:t xml:space="preserve">EDI project has progressed, we will send invitations to relevant Ministers. </w:t>
      </w:r>
    </w:p>
    <w:p w14:paraId="70347403" w14:textId="77777777" w:rsidR="008D09B7" w:rsidRPr="00C803F3" w:rsidRDefault="008D09B7" w:rsidP="008D09B7"/>
    <w:sectPr w:rsidR="008D09B7" w:rsidRPr="00C803F3" w:rsidSect="000A0F2D">
      <w:headerReference w:type="default" r:id="rId12"/>
      <w:footerReference w:type="first" r:id="rId13"/>
      <w:pgSz w:w="11906" w:h="16838"/>
      <w:pgMar w:top="1135" w:right="1440" w:bottom="1440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D43F" w14:textId="77777777" w:rsidR="00B37708" w:rsidRPr="00C803F3" w:rsidRDefault="00B37708" w:rsidP="00C803F3">
      <w:r>
        <w:separator/>
      </w:r>
    </w:p>
  </w:endnote>
  <w:endnote w:type="continuationSeparator" w:id="0">
    <w:p w14:paraId="0935E818" w14:textId="77777777" w:rsidR="00B37708" w:rsidRPr="00C803F3" w:rsidRDefault="00B37708" w:rsidP="00C803F3">
      <w:r>
        <w:continuationSeparator/>
      </w:r>
    </w:p>
  </w:endnote>
  <w:endnote w:type="continuationNotice" w:id="1">
    <w:p w14:paraId="7C7581BA" w14:textId="77777777" w:rsidR="00B37708" w:rsidRDefault="00B377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9FD0" w14:textId="77777777" w:rsidR="00143208" w:rsidRDefault="00143208" w:rsidP="00143208">
    <w:pPr>
      <w:pStyle w:val="NormalWeb"/>
      <w:spacing w:before="0" w:beforeAutospacing="0" w:after="160" w:afterAutospacing="0" w:line="200" w:lineRule="atLeast"/>
      <w:ind w:right="-879" w:firstLine="0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18 Smith Square, London, SW1P 3HZ    www.local.gov.uk    </w:t>
    </w:r>
    <w:r>
      <w:rPr>
        <w:rFonts w:ascii="Arial" w:hAnsi="Arial" w:cs="Arial"/>
        <w:b/>
        <w:bCs/>
        <w:sz w:val="18"/>
        <w:szCs w:val="18"/>
      </w:rPr>
      <w:t xml:space="preserve">Telephone </w:t>
    </w:r>
    <w:r>
      <w:rPr>
        <w:rFonts w:ascii="Arial" w:hAnsi="Arial" w:cs="Arial"/>
        <w:sz w:val="18"/>
        <w:szCs w:val="18"/>
      </w:rPr>
      <w:t xml:space="preserve">020 7664 3000    </w:t>
    </w:r>
    <w:r>
      <w:rPr>
        <w:rFonts w:ascii="Arial" w:hAnsi="Arial" w:cs="Arial"/>
        <w:b/>
        <w:bCs/>
        <w:sz w:val="18"/>
        <w:szCs w:val="18"/>
      </w:rPr>
      <w:t xml:space="preserve">Email </w:t>
    </w:r>
    <w:r>
      <w:rPr>
        <w:rFonts w:ascii="Arial" w:hAnsi="Arial" w:cs="Arial"/>
        <w:sz w:val="18"/>
        <w:szCs w:val="18"/>
      </w:rPr>
      <w:t>info@local.gov.uk    </w:t>
    </w:r>
    <w:r>
      <w:rPr>
        <w:rFonts w:ascii="Arial" w:hAnsi="Arial" w:cs="Arial"/>
        <w:sz w:val="18"/>
        <w:szCs w:val="18"/>
      </w:rPr>
      <w:br/>
      <w:t xml:space="preserve">Local Government Association company number 11177145  </w:t>
    </w:r>
    <w:r>
      <w:rPr>
        <w:rFonts w:ascii="Arial" w:hAnsi="Arial" w:cs="Arial"/>
        <w:sz w:val="18"/>
        <w:szCs w:val="18"/>
      </w:rPr>
      <w:br/>
      <w:t>Improvement and Development Agency for Local Government company number 0367557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b/>
        <w:bCs/>
        <w:sz w:val="18"/>
        <w:szCs w:val="18"/>
      </w:rPr>
      <w:t>Chairman:</w:t>
    </w:r>
    <w:r>
      <w:rPr>
        <w:rFonts w:ascii="Arial" w:hAnsi="Arial" w:cs="Arial"/>
        <w:sz w:val="18"/>
        <w:szCs w:val="18"/>
      </w:rPr>
      <w:t xml:space="preserve"> Councillor James Jamieson OBE   </w:t>
    </w:r>
    <w:r>
      <w:rPr>
        <w:rFonts w:ascii="Arial" w:hAnsi="Arial" w:cs="Arial"/>
        <w:b/>
        <w:bCs/>
        <w:sz w:val="18"/>
        <w:szCs w:val="18"/>
      </w:rPr>
      <w:t>Chief Executive:</w:t>
    </w:r>
    <w:r>
      <w:rPr>
        <w:rFonts w:ascii="Arial" w:hAnsi="Arial" w:cs="Arial"/>
        <w:sz w:val="18"/>
        <w:szCs w:val="18"/>
      </w:rPr>
      <w:t xml:space="preserve"> Mark Lloyd CBE   </w:t>
    </w:r>
    <w:r>
      <w:rPr>
        <w:rFonts w:ascii="Arial" w:hAnsi="Arial" w:cs="Arial"/>
        <w:b/>
        <w:bCs/>
        <w:sz w:val="18"/>
        <w:szCs w:val="18"/>
      </w:rPr>
      <w:t>President:</w:t>
    </w:r>
    <w:r>
      <w:rPr>
        <w:rFonts w:ascii="Arial" w:hAnsi="Arial" w:cs="Arial"/>
        <w:sz w:val="18"/>
        <w:szCs w:val="18"/>
      </w:rPr>
      <w:t xml:space="preserve"> Baroness Grey-Thompson</w:t>
    </w:r>
  </w:p>
  <w:p w14:paraId="6A3F3282" w14:textId="77777777" w:rsidR="00143208" w:rsidRDefault="00143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3BE7" w14:textId="77777777" w:rsidR="00B37708" w:rsidRPr="00C803F3" w:rsidRDefault="00B37708" w:rsidP="00C803F3">
      <w:r>
        <w:separator/>
      </w:r>
    </w:p>
  </w:footnote>
  <w:footnote w:type="continuationSeparator" w:id="0">
    <w:p w14:paraId="682FE95A" w14:textId="77777777" w:rsidR="00B37708" w:rsidRPr="00C803F3" w:rsidRDefault="00B37708" w:rsidP="00C803F3">
      <w:r>
        <w:continuationSeparator/>
      </w:r>
    </w:p>
  </w:footnote>
  <w:footnote w:type="continuationNotice" w:id="1">
    <w:p w14:paraId="64079B2D" w14:textId="77777777" w:rsidR="00B37708" w:rsidRDefault="00B377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56E7" w14:textId="77777777" w:rsidR="000F69FB" w:rsidRDefault="000F69FB">
    <w:pPr>
      <w:pStyle w:val="Header"/>
    </w:pPr>
  </w:p>
  <w:p w14:paraId="2C28D64C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56348E"/>
    <w:multiLevelType w:val="hybridMultilevel"/>
    <w:tmpl w:val="E1BC6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F"/>
    <w:rsid w:val="00003DD5"/>
    <w:rsid w:val="00010D42"/>
    <w:rsid w:val="00016097"/>
    <w:rsid w:val="0004492A"/>
    <w:rsid w:val="00066E9B"/>
    <w:rsid w:val="00071601"/>
    <w:rsid w:val="000A0F2D"/>
    <w:rsid w:val="000A330E"/>
    <w:rsid w:val="000B0C1E"/>
    <w:rsid w:val="000B257E"/>
    <w:rsid w:val="000C7D8C"/>
    <w:rsid w:val="000D567E"/>
    <w:rsid w:val="000D71A5"/>
    <w:rsid w:val="000E6C85"/>
    <w:rsid w:val="000F69FB"/>
    <w:rsid w:val="00100163"/>
    <w:rsid w:val="00116DD7"/>
    <w:rsid w:val="001339C3"/>
    <w:rsid w:val="001401F6"/>
    <w:rsid w:val="00143208"/>
    <w:rsid w:val="00162F63"/>
    <w:rsid w:val="001838F4"/>
    <w:rsid w:val="00186A57"/>
    <w:rsid w:val="00191863"/>
    <w:rsid w:val="001B0402"/>
    <w:rsid w:val="001B237E"/>
    <w:rsid w:val="001B36CE"/>
    <w:rsid w:val="001B3725"/>
    <w:rsid w:val="001B394B"/>
    <w:rsid w:val="001D0BC0"/>
    <w:rsid w:val="001D39DA"/>
    <w:rsid w:val="001F2AED"/>
    <w:rsid w:val="0023595D"/>
    <w:rsid w:val="00236007"/>
    <w:rsid w:val="00240557"/>
    <w:rsid w:val="002539E9"/>
    <w:rsid w:val="00271A44"/>
    <w:rsid w:val="00273A70"/>
    <w:rsid w:val="002829D6"/>
    <w:rsid w:val="002906D4"/>
    <w:rsid w:val="00291DE0"/>
    <w:rsid w:val="002E7C35"/>
    <w:rsid w:val="00301A51"/>
    <w:rsid w:val="003219CC"/>
    <w:rsid w:val="0036331A"/>
    <w:rsid w:val="003907BB"/>
    <w:rsid w:val="00391869"/>
    <w:rsid w:val="003A33CB"/>
    <w:rsid w:val="003C437F"/>
    <w:rsid w:val="003D6845"/>
    <w:rsid w:val="004314FB"/>
    <w:rsid w:val="0047331A"/>
    <w:rsid w:val="0048462E"/>
    <w:rsid w:val="00491F30"/>
    <w:rsid w:val="0049469F"/>
    <w:rsid w:val="00497B7A"/>
    <w:rsid w:val="004B438D"/>
    <w:rsid w:val="004B7F3E"/>
    <w:rsid w:val="004C6AE4"/>
    <w:rsid w:val="004E3704"/>
    <w:rsid w:val="004F3F44"/>
    <w:rsid w:val="0055551F"/>
    <w:rsid w:val="0057519E"/>
    <w:rsid w:val="00590920"/>
    <w:rsid w:val="005A2019"/>
    <w:rsid w:val="005C205B"/>
    <w:rsid w:val="005C35ED"/>
    <w:rsid w:val="005C64B9"/>
    <w:rsid w:val="00623041"/>
    <w:rsid w:val="00627016"/>
    <w:rsid w:val="00633A84"/>
    <w:rsid w:val="00650884"/>
    <w:rsid w:val="006543C6"/>
    <w:rsid w:val="00663A4E"/>
    <w:rsid w:val="00665C73"/>
    <w:rsid w:val="00673532"/>
    <w:rsid w:val="0067671C"/>
    <w:rsid w:val="00676CA6"/>
    <w:rsid w:val="00680C58"/>
    <w:rsid w:val="00691678"/>
    <w:rsid w:val="006A45BD"/>
    <w:rsid w:val="006B167A"/>
    <w:rsid w:val="00703A1A"/>
    <w:rsid w:val="00712C86"/>
    <w:rsid w:val="00732243"/>
    <w:rsid w:val="007407AE"/>
    <w:rsid w:val="007440D2"/>
    <w:rsid w:val="007622BA"/>
    <w:rsid w:val="00766668"/>
    <w:rsid w:val="00795C95"/>
    <w:rsid w:val="00795D50"/>
    <w:rsid w:val="007A6F76"/>
    <w:rsid w:val="007E372A"/>
    <w:rsid w:val="008020DB"/>
    <w:rsid w:val="00805B08"/>
    <w:rsid w:val="0080661C"/>
    <w:rsid w:val="00821553"/>
    <w:rsid w:val="00825502"/>
    <w:rsid w:val="00843DC4"/>
    <w:rsid w:val="00845699"/>
    <w:rsid w:val="00862D93"/>
    <w:rsid w:val="00871E0C"/>
    <w:rsid w:val="00880083"/>
    <w:rsid w:val="00881C02"/>
    <w:rsid w:val="00883657"/>
    <w:rsid w:val="00891AE9"/>
    <w:rsid w:val="0089407C"/>
    <w:rsid w:val="008B24B1"/>
    <w:rsid w:val="008C09EE"/>
    <w:rsid w:val="008C3546"/>
    <w:rsid w:val="008C5802"/>
    <w:rsid w:val="008D09B7"/>
    <w:rsid w:val="008D4535"/>
    <w:rsid w:val="0091266B"/>
    <w:rsid w:val="00923C06"/>
    <w:rsid w:val="00940C4F"/>
    <w:rsid w:val="00957E7C"/>
    <w:rsid w:val="009804F8"/>
    <w:rsid w:val="00984514"/>
    <w:rsid w:val="009B1AA8"/>
    <w:rsid w:val="009B6F95"/>
    <w:rsid w:val="009D1F96"/>
    <w:rsid w:val="009D5307"/>
    <w:rsid w:val="009F3D9E"/>
    <w:rsid w:val="00A42EB8"/>
    <w:rsid w:val="00A503F2"/>
    <w:rsid w:val="00A51301"/>
    <w:rsid w:val="00A51B2C"/>
    <w:rsid w:val="00A61471"/>
    <w:rsid w:val="00AB176C"/>
    <w:rsid w:val="00AE04A2"/>
    <w:rsid w:val="00AF2F9C"/>
    <w:rsid w:val="00B165FD"/>
    <w:rsid w:val="00B17C24"/>
    <w:rsid w:val="00B37708"/>
    <w:rsid w:val="00B44305"/>
    <w:rsid w:val="00B7010F"/>
    <w:rsid w:val="00B71DEA"/>
    <w:rsid w:val="00B823BD"/>
    <w:rsid w:val="00B84F31"/>
    <w:rsid w:val="00BC287A"/>
    <w:rsid w:val="00BE2BFC"/>
    <w:rsid w:val="00C17D3F"/>
    <w:rsid w:val="00C2632F"/>
    <w:rsid w:val="00C30D6C"/>
    <w:rsid w:val="00C55A9E"/>
    <w:rsid w:val="00C66476"/>
    <w:rsid w:val="00C7596B"/>
    <w:rsid w:val="00C803F3"/>
    <w:rsid w:val="00C92A11"/>
    <w:rsid w:val="00CE0660"/>
    <w:rsid w:val="00CF69C0"/>
    <w:rsid w:val="00D0056F"/>
    <w:rsid w:val="00D104CD"/>
    <w:rsid w:val="00D12E4E"/>
    <w:rsid w:val="00D3093B"/>
    <w:rsid w:val="00D45B4D"/>
    <w:rsid w:val="00D53F21"/>
    <w:rsid w:val="00D557DC"/>
    <w:rsid w:val="00D57C3C"/>
    <w:rsid w:val="00D9014F"/>
    <w:rsid w:val="00D97BC4"/>
    <w:rsid w:val="00DA2EFD"/>
    <w:rsid w:val="00DA7394"/>
    <w:rsid w:val="00DB1C35"/>
    <w:rsid w:val="00DC411C"/>
    <w:rsid w:val="00DC7B63"/>
    <w:rsid w:val="00DE4179"/>
    <w:rsid w:val="00E06021"/>
    <w:rsid w:val="00E47662"/>
    <w:rsid w:val="00E6123D"/>
    <w:rsid w:val="00E663A3"/>
    <w:rsid w:val="00E66A91"/>
    <w:rsid w:val="00E93E0C"/>
    <w:rsid w:val="00E9619C"/>
    <w:rsid w:val="00EA00C0"/>
    <w:rsid w:val="00EC10C2"/>
    <w:rsid w:val="00EC3BD6"/>
    <w:rsid w:val="00EE3FA5"/>
    <w:rsid w:val="00EF778E"/>
    <w:rsid w:val="00F124BD"/>
    <w:rsid w:val="00F200D4"/>
    <w:rsid w:val="00F25009"/>
    <w:rsid w:val="00F56CEF"/>
    <w:rsid w:val="00F817C4"/>
    <w:rsid w:val="00F83077"/>
    <w:rsid w:val="00FA3F1D"/>
    <w:rsid w:val="00FC3E5B"/>
    <w:rsid w:val="00FC4F52"/>
    <w:rsid w:val="00FD5748"/>
    <w:rsid w:val="00FE6E65"/>
    <w:rsid w:val="13B56C59"/>
    <w:rsid w:val="5412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E9E627"/>
  <w15:docId w15:val="{277EF794-6151-47DB-9E2C-1F847CCC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7C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D3093B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D3093B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55A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3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F44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F44"/>
    <w:rPr>
      <w:rFonts w:ascii="Arial" w:eastAsiaTheme="minorHAnsi" w:hAnsi="Arial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unhideWhenUsed/>
    <w:rsid w:val="009D1F96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3208"/>
    <w:pPr>
      <w:spacing w:before="100" w:beforeAutospacing="1" w:after="100" w:afterAutospacing="1" w:line="300" w:lineRule="atLeast"/>
      <w:ind w:left="0" w:hanging="454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133CF834E41489DE177FB3DE4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09E3-2848-4066-9E54-87D002892A98}"/>
      </w:docPartPr>
      <w:docPartBody>
        <w:p w:rsidR="00F52942" w:rsidRDefault="001647EA" w:rsidP="001647EA">
          <w:pPr>
            <w:pStyle w:val="F52133CF834E41489DE177FB3DE47AAB2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A493B351973B40F98342A88A6D2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9534-DF5A-46DD-810B-0BFE8B0EFE0D}"/>
      </w:docPartPr>
      <w:docPartBody>
        <w:p w:rsidR="00F52942" w:rsidRDefault="00354EF0">
          <w:pPr>
            <w:pStyle w:val="A493B351973B40F98342A88A6D27DC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1877810AC34347A9A914FB9685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0624-39ED-4356-8E1F-83D190D14FA8}"/>
      </w:docPartPr>
      <w:docPartBody>
        <w:p w:rsidR="00F52942" w:rsidRDefault="001647EA" w:rsidP="001647EA">
          <w:pPr>
            <w:pStyle w:val="DF1877810AC34347A9A914FB968545482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9AA287DFE70470EA5DA4368A31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6D9D-C5B2-4EA0-A732-DDB29D087ED0}"/>
      </w:docPartPr>
      <w:docPartBody>
        <w:p w:rsidR="00F52942" w:rsidRDefault="00354EF0">
          <w:pPr>
            <w:pStyle w:val="59AA287DFE70470EA5DA4368A3173D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DEE20509A04DA8BDB4528282FB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56DC-207B-4474-884C-6A19EBDB4684}"/>
      </w:docPartPr>
      <w:docPartBody>
        <w:p w:rsidR="00F52942" w:rsidRDefault="00354EF0">
          <w:pPr>
            <w:pStyle w:val="E6DEE20509A04DA8BDB4528282FBDBE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76181D46FBD42769EBDB78BD026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F24A-E0CA-4D58-9F3A-90510C14DF18}"/>
      </w:docPartPr>
      <w:docPartBody>
        <w:p w:rsidR="00F52942" w:rsidRDefault="001647EA" w:rsidP="001647EA">
          <w:pPr>
            <w:pStyle w:val="C76181D46FBD42769EBDB78BD0265585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81480F2E0474899B165B4D05E68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2173-41F0-4692-B3F5-7D04B74F0C8D}"/>
      </w:docPartPr>
      <w:docPartBody>
        <w:p w:rsidR="00F52942" w:rsidRDefault="00354EF0">
          <w:pPr>
            <w:pStyle w:val="C81480F2E0474899B165B4D05E68642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A9A4A5EE3D64B5E9FB0FCE56A4F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3EE4-B570-4A21-9A19-0F69834720EA}"/>
      </w:docPartPr>
      <w:docPartBody>
        <w:p w:rsidR="00F52942" w:rsidRDefault="001647EA" w:rsidP="001647EA">
          <w:pPr>
            <w:pStyle w:val="FA9A4A5EE3D64B5E9FB0FCE56A4F1A9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896A0C32FCE4B6DB4E4FF1FCC82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F98E-5C7C-4AB2-9675-DA5C8EECF54E}"/>
      </w:docPartPr>
      <w:docPartBody>
        <w:p w:rsidR="00F52942" w:rsidRDefault="00354EF0">
          <w:pPr>
            <w:pStyle w:val="0896A0C32FCE4B6DB4E4FF1FCC8258B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4495FA8C42F452F81BD64F9FE74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57B5-9C30-494E-BDD0-E6FBC3C1B149}"/>
      </w:docPartPr>
      <w:docPartBody>
        <w:p w:rsidR="00F52942" w:rsidRDefault="00354EF0">
          <w:pPr>
            <w:pStyle w:val="94495FA8C42F452F81BD64F9FE7412C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9DDD9ECE6B54C54922156964E97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FF3B-1086-4909-A271-7050D4BDDA51}"/>
      </w:docPartPr>
      <w:docPartBody>
        <w:p w:rsidR="00F52942" w:rsidRDefault="00354EF0">
          <w:pPr>
            <w:pStyle w:val="A9DDD9ECE6B54C54922156964E975BC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FF0D02FA59F481290C3E69251A9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D76-462F-4824-8167-E319315F797F}"/>
      </w:docPartPr>
      <w:docPartBody>
        <w:p w:rsidR="00F52942" w:rsidRDefault="00354EF0">
          <w:pPr>
            <w:pStyle w:val="9FF0D02FA59F481290C3E69251A960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EF873299C614F0BA045CAA7418A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40DF-D1D8-4AB5-9905-AC6275AE1D0F}"/>
      </w:docPartPr>
      <w:docPartBody>
        <w:p w:rsidR="00F52942" w:rsidRDefault="00354EF0">
          <w:pPr>
            <w:pStyle w:val="CEF873299C614F0BA045CAA7418A537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3D51E76F2D142AAAEF8F9394FB4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E2E5-1E1E-4E62-A35A-168AB2822405}"/>
      </w:docPartPr>
      <w:docPartBody>
        <w:p w:rsidR="00F52942" w:rsidRDefault="00354EF0">
          <w:pPr>
            <w:pStyle w:val="B3D51E76F2D142AAAEF8F9394FB4B48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6FF2AA7FC5040C4BDFE3A945F5C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2E766-B3AA-4637-A3AA-50A4B934EF41}"/>
      </w:docPartPr>
      <w:docPartBody>
        <w:p w:rsidR="00834D2F" w:rsidRDefault="002D7B0F" w:rsidP="002D7B0F">
          <w:pPr>
            <w:pStyle w:val="D6FF2AA7FC5040C4BDFE3A945F5CC93C"/>
          </w:pPr>
          <w:r w:rsidRPr="00C803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0"/>
    <w:rsid w:val="00050A7A"/>
    <w:rsid w:val="001647EA"/>
    <w:rsid w:val="001E0F30"/>
    <w:rsid w:val="002D7B0F"/>
    <w:rsid w:val="00354EF0"/>
    <w:rsid w:val="0047172F"/>
    <w:rsid w:val="00576057"/>
    <w:rsid w:val="00834D2F"/>
    <w:rsid w:val="009D6CB4"/>
    <w:rsid w:val="00C27DBD"/>
    <w:rsid w:val="00C35EC1"/>
    <w:rsid w:val="00DA199D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B0F"/>
    <w:rPr>
      <w:color w:val="808080"/>
    </w:rPr>
  </w:style>
  <w:style w:type="paragraph" w:customStyle="1" w:styleId="D6FF2AA7FC5040C4BDFE3A945F5CC93C">
    <w:name w:val="D6FF2AA7FC5040C4BDFE3A945F5CC93C"/>
    <w:rsid w:val="002D7B0F"/>
  </w:style>
  <w:style w:type="paragraph" w:customStyle="1" w:styleId="A493B351973B40F98342A88A6D27DCFA">
    <w:name w:val="A493B351973B40F98342A88A6D27DCFA"/>
  </w:style>
  <w:style w:type="paragraph" w:customStyle="1" w:styleId="59AA287DFE70470EA5DA4368A3173D3A">
    <w:name w:val="59AA287DFE70470EA5DA4368A3173D3A"/>
  </w:style>
  <w:style w:type="paragraph" w:customStyle="1" w:styleId="E6DEE20509A04DA8BDB4528282FBDBE3">
    <w:name w:val="E6DEE20509A04DA8BDB4528282FBDBE3"/>
  </w:style>
  <w:style w:type="paragraph" w:customStyle="1" w:styleId="C81480F2E0474899B165B4D05E68642A">
    <w:name w:val="C81480F2E0474899B165B4D05E68642A"/>
  </w:style>
  <w:style w:type="paragraph" w:customStyle="1" w:styleId="0896A0C32FCE4B6DB4E4FF1FCC8258B2">
    <w:name w:val="0896A0C32FCE4B6DB4E4FF1FCC8258B2"/>
  </w:style>
  <w:style w:type="paragraph" w:customStyle="1" w:styleId="94495FA8C42F452F81BD64F9FE7412C7">
    <w:name w:val="94495FA8C42F452F81BD64F9FE7412C7"/>
  </w:style>
  <w:style w:type="paragraph" w:customStyle="1" w:styleId="A9DDD9ECE6B54C54922156964E975BC1">
    <w:name w:val="A9DDD9ECE6B54C54922156964E975BC1"/>
  </w:style>
  <w:style w:type="paragraph" w:customStyle="1" w:styleId="9FF0D02FA59F481290C3E69251A960C5">
    <w:name w:val="9FF0D02FA59F481290C3E69251A960C5"/>
  </w:style>
  <w:style w:type="paragraph" w:customStyle="1" w:styleId="CEF873299C614F0BA045CAA7418A5372">
    <w:name w:val="CEF873299C614F0BA045CAA7418A5372"/>
  </w:style>
  <w:style w:type="paragraph" w:customStyle="1" w:styleId="B3D51E76F2D142AAAEF8F9394FB4B484">
    <w:name w:val="B3D51E76F2D142AAAEF8F9394FB4B484"/>
  </w:style>
  <w:style w:type="paragraph" w:customStyle="1" w:styleId="DF1877810AC34347A9A914FB968545482">
    <w:name w:val="DF1877810AC34347A9A914FB96854548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C76181D46FBD42769EBDB78BD02655852">
    <w:name w:val="C76181D46FBD42769EBDB78BD0265585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FA9A4A5EE3D64B5E9FB0FCE56A4F1A942">
    <w:name w:val="FA9A4A5EE3D64B5E9FB0FCE56A4F1A94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F52133CF834E41489DE177FB3DE47AAB2">
    <w:name w:val="F52133CF834E41489DE177FB3DE47AAB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C747418C25E4DA7BCFE2F9B199A35" ma:contentTypeVersion="8" ma:contentTypeDescription="Create a new document." ma:contentTypeScope="" ma:versionID="264a9b3c6a2c3d6fc8ee3fbb826b34f6">
  <xsd:schema xmlns:xsd="http://www.w3.org/2001/XMLSchema" xmlns:xs="http://www.w3.org/2001/XMLSchema" xmlns:p="http://schemas.microsoft.com/office/2006/metadata/properties" xmlns:ns2="4520c7fa-54ba-41d5-834d-5e02fe4ea81d" xmlns:ns3="c1f34efe-2279-45b4-8e59-e2390baa73cd" targetNamespace="http://schemas.microsoft.com/office/2006/metadata/properties" ma:root="true" ma:fieldsID="88b0ea335f0b723b1a48ed62e86a5182" ns2:_="" ns3:_="">
    <xsd:import namespace="4520c7fa-54ba-41d5-834d-5e02fe4ea8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0c7fa-54ba-41d5-834d-5e02fe4ea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Note" ma:index="15" nillable="true" ma:displayName="Note" ma:format="Dropdown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20c7fa-54ba-41d5-834d-5e02fe4ea81d" xsi:nil="true"/>
    <Note xmlns="4520c7fa-54ba-41d5-834d-5e02fe4ea81d" xsi:nil="true"/>
  </documentManagement>
</p:properties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1E31CC-B405-4CE2-B2C0-6F8F40AC9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0c7fa-54ba-41d5-834d-5e02fe4ea8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606E4-B5E8-4A54-9A36-FE239D439B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f34efe-2279-45b4-8e59-e2390baa73cd"/>
    <ds:schemaRef ds:uri="4520c7fa-54ba-41d5-834d-5e02fe4ea81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Paul Goodchild</dc:creator>
  <cp:keywords/>
  <dc:description/>
  <cp:lastModifiedBy>Fatima De Abreu</cp:lastModifiedBy>
  <cp:revision>7</cp:revision>
  <dcterms:created xsi:type="dcterms:W3CDTF">2022-11-02T17:46:00Z</dcterms:created>
  <dcterms:modified xsi:type="dcterms:W3CDTF">2022-11-03T11:11:00Z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0x01010006FC747418C25E4DA7BCFE2F9B199A35</vt:lpwstr>
  </property>
</Properties>
</file>